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5594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Бахмацького районного суду Чернігівської області</w:t>
      </w:r>
    </w:p>
    <w:p w:rsidR="001A4D14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4D14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AE2E2D">
      <w:pPr>
        <w:pStyle w:val="NoSpacing"/>
        <w:ind w:left="2124" w:firstLine="708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>від __________________________________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594E">
        <w:rPr>
          <w:rFonts w:ascii="Times New Roman" w:hAnsi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85594E">
        <w:rPr>
          <w:rFonts w:ascii="Times New Roman" w:hAnsi="Times New Roman"/>
          <w:sz w:val="28"/>
          <w:szCs w:val="28"/>
        </w:rPr>
        <w:t>_______________________________________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(адреса)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5594E">
        <w:rPr>
          <w:rFonts w:ascii="Times New Roman" w:hAnsi="Times New Roman"/>
          <w:sz w:val="28"/>
          <w:szCs w:val="28"/>
        </w:rPr>
        <w:t>_____________________________________</w:t>
      </w:r>
    </w:p>
    <w:p w:rsidR="001A4D14" w:rsidRPr="00AE2E2D" w:rsidRDefault="001A4D14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AE2E2D">
        <w:rPr>
          <w:rFonts w:ascii="Times New Roman" w:hAnsi="Times New Roman"/>
          <w:sz w:val="18"/>
          <w:szCs w:val="18"/>
        </w:rPr>
        <w:t>(телефон)</w:t>
      </w:r>
    </w:p>
    <w:p w:rsidR="001A4D14" w:rsidRDefault="001A4D14" w:rsidP="00AE2E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4D14" w:rsidRDefault="001A4D14" w:rsidP="00AE2E2D">
      <w:pPr>
        <w:pStyle w:val="NoSpacing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</w:t>
      </w:r>
      <w:r w:rsidRPr="0085594E">
        <w:rPr>
          <w:rFonts w:ascii="Times New Roman" w:hAnsi="Times New Roman"/>
          <w:b/>
          <w:sz w:val="28"/>
          <w:szCs w:val="28"/>
        </w:rPr>
        <w:t>А</w:t>
      </w:r>
    </w:p>
    <w:p w:rsidR="001A4D14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61037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видати  виконавчий  лист по справі № __________,  за  позовом __________________________ до______________________________________                                         про _____________________________   на підставі рішення від ___________.</w:t>
      </w:r>
    </w:p>
    <w:p w:rsidR="001A4D14" w:rsidRDefault="001A4D14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4D14" w:rsidRDefault="001A4D14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  <w:t>Дата</w:t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підпис учасника процесу  або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його уповноваженого представника</w:t>
      </w:r>
    </w:p>
    <w:p w:rsidR="001A4D14" w:rsidRPr="0085594E" w:rsidRDefault="001A4D14" w:rsidP="0085594E">
      <w:pPr>
        <w:pStyle w:val="NoSpacing"/>
        <w:rPr>
          <w:rFonts w:ascii="Times New Roman" w:hAnsi="Times New Roman"/>
          <w:sz w:val="28"/>
          <w:szCs w:val="28"/>
        </w:rPr>
      </w:pPr>
    </w:p>
    <w:sectPr w:rsidR="001A4D14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A434F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A4D14"/>
    <w:rsid w:val="001C460F"/>
    <w:rsid w:val="001E2172"/>
    <w:rsid w:val="00202945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77FAA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841C0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5A22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10370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1EFF"/>
    <w:rsid w:val="007B6068"/>
    <w:rsid w:val="007D25BD"/>
    <w:rsid w:val="007D7297"/>
    <w:rsid w:val="007E6D89"/>
    <w:rsid w:val="007F2842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3307D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02F11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D45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5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5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5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5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5C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45C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45C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45C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45C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45C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45C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45C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45C2"/>
    <w:rPr>
      <w:rFonts w:cs="Times New Roman"/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AD45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5C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45C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D45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D45C2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AD4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D45C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D45C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45C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D45C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D45C2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D45C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D45C2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D45C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D45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431</Words>
  <Characters>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2018-12-06T12:39:00Z</dcterms:created>
  <dcterms:modified xsi:type="dcterms:W3CDTF">2018-12-06T13:41:00Z</dcterms:modified>
</cp:coreProperties>
</file>