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68" w:rsidRPr="0085594E" w:rsidRDefault="00773A68" w:rsidP="0085594E">
      <w:pPr>
        <w:pStyle w:val="NoSpacing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5594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Бахмацького районного суду Чернігівської області</w:t>
      </w:r>
    </w:p>
    <w:p w:rsidR="00773A68" w:rsidRDefault="00773A68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3A68" w:rsidRDefault="00773A68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773A68" w:rsidRPr="0085594E" w:rsidRDefault="00773A68" w:rsidP="00AE2E2D">
      <w:pPr>
        <w:pStyle w:val="NoSpacing"/>
        <w:ind w:left="2124" w:firstLine="708"/>
        <w:rPr>
          <w:rFonts w:ascii="Times New Roman" w:hAnsi="Times New Roman"/>
          <w:sz w:val="28"/>
          <w:szCs w:val="28"/>
        </w:rPr>
      </w:pPr>
      <w:r w:rsidRPr="0085594E">
        <w:rPr>
          <w:rFonts w:ascii="Times New Roman" w:hAnsi="Times New Roman"/>
          <w:sz w:val="28"/>
          <w:szCs w:val="28"/>
        </w:rPr>
        <w:t>від __________________________________</w:t>
      </w:r>
    </w:p>
    <w:p w:rsidR="00773A68" w:rsidRPr="0085594E" w:rsidRDefault="00773A68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594E">
        <w:rPr>
          <w:rFonts w:ascii="Times New Roman" w:hAnsi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773A68" w:rsidRPr="0085594E" w:rsidRDefault="00773A68" w:rsidP="0085594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справа №</w:t>
      </w:r>
      <w:r w:rsidRPr="0085594E">
        <w:rPr>
          <w:rFonts w:ascii="Times New Roman" w:hAnsi="Times New Roman"/>
          <w:sz w:val="28"/>
          <w:szCs w:val="28"/>
        </w:rPr>
        <w:t>______________________________</w:t>
      </w:r>
    </w:p>
    <w:p w:rsidR="00773A68" w:rsidRPr="0085594E" w:rsidRDefault="00773A68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18"/>
          <w:szCs w:val="18"/>
        </w:rPr>
        <w:t>(за  наявності відомостей)</w:t>
      </w:r>
    </w:p>
    <w:p w:rsidR="00773A68" w:rsidRPr="0085594E" w:rsidRDefault="00773A68" w:rsidP="004D053D">
      <w:pPr>
        <w:pStyle w:val="NoSpacing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Головуючий у справі суддя  (слідчий суддя) </w:t>
      </w:r>
      <w:r w:rsidRPr="0085594E">
        <w:rPr>
          <w:rFonts w:ascii="Times New Roman" w:hAnsi="Times New Roman"/>
          <w:sz w:val="28"/>
          <w:szCs w:val="28"/>
        </w:rPr>
        <w:t>_____________________________________</w:t>
      </w:r>
    </w:p>
    <w:p w:rsidR="00773A68" w:rsidRPr="00AE2E2D" w:rsidRDefault="00773A68" w:rsidP="0085594E">
      <w:pPr>
        <w:pStyle w:val="NoSpacing"/>
        <w:rPr>
          <w:rFonts w:ascii="Times New Roman" w:hAnsi="Times New Roman"/>
          <w:sz w:val="18"/>
          <w:szCs w:val="18"/>
        </w:rPr>
      </w:pP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 w:rsidRPr="008559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E2E2D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ПІБ</w:t>
      </w:r>
      <w:r w:rsidRPr="00AE2E2D">
        <w:rPr>
          <w:rFonts w:ascii="Times New Roman" w:hAnsi="Times New Roman"/>
          <w:sz w:val="18"/>
          <w:szCs w:val="18"/>
        </w:rPr>
        <w:t>)</w:t>
      </w:r>
    </w:p>
    <w:p w:rsidR="00773A68" w:rsidRDefault="00773A68" w:rsidP="00AE2E2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73A68" w:rsidRDefault="00773A68" w:rsidP="00AE2E2D">
      <w:pPr>
        <w:pStyle w:val="NoSpacing"/>
        <w:rPr>
          <w:rFonts w:ascii="Times New Roman" w:hAnsi="Times New Roman"/>
          <w:sz w:val="28"/>
          <w:szCs w:val="28"/>
        </w:rPr>
      </w:pPr>
    </w:p>
    <w:p w:rsidR="00773A68" w:rsidRPr="0085594E" w:rsidRDefault="00773A68" w:rsidP="0085594E">
      <w:pPr>
        <w:pStyle w:val="NoSpacing"/>
        <w:rPr>
          <w:rFonts w:ascii="Times New Roman" w:hAnsi="Times New Roman"/>
          <w:sz w:val="28"/>
          <w:szCs w:val="28"/>
        </w:rPr>
      </w:pPr>
    </w:p>
    <w:p w:rsidR="00773A68" w:rsidRPr="004D053D" w:rsidRDefault="00773A68" w:rsidP="004D05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D053D">
        <w:rPr>
          <w:rFonts w:ascii="Times New Roman" w:hAnsi="Times New Roman"/>
          <w:b/>
          <w:sz w:val="28"/>
          <w:szCs w:val="28"/>
        </w:rPr>
        <w:t>Заявка</w:t>
      </w:r>
    </w:p>
    <w:p w:rsidR="00773A68" w:rsidRPr="004D053D" w:rsidRDefault="00773A68" w:rsidP="004D05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053D">
        <w:rPr>
          <w:rFonts w:ascii="Times New Roman" w:hAnsi="Times New Roman"/>
          <w:b/>
          <w:sz w:val="28"/>
          <w:szCs w:val="28"/>
        </w:rPr>
        <w:t>про отримання судової повістки в електронній формі за допомогою</w:t>
      </w:r>
    </w:p>
    <w:p w:rsidR="00773A68" w:rsidRPr="004D053D" w:rsidRDefault="00773A68" w:rsidP="004D053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D053D">
        <w:rPr>
          <w:rFonts w:ascii="Times New Roman" w:hAnsi="Times New Roman"/>
          <w:b/>
          <w:sz w:val="28"/>
          <w:szCs w:val="28"/>
        </w:rPr>
        <w:t>SMS-повідомлення</w:t>
      </w:r>
      <w:bookmarkEnd w:id="0"/>
    </w:p>
    <w:p w:rsidR="00773A68" w:rsidRPr="004D053D" w:rsidRDefault="00773A68" w:rsidP="004D053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73A68" w:rsidRPr="004D053D" w:rsidRDefault="00773A68" w:rsidP="004D053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Прошу надсилати судову повістку в електронній формі за допомогою </w:t>
      </w:r>
    </w:p>
    <w:p w:rsidR="00773A68" w:rsidRDefault="00773A68" w:rsidP="004D053D">
      <w:pPr>
        <w:pStyle w:val="NoSpacing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SMS-повідомлення (кирилицею, латиницею*) за номером оператора </w:t>
      </w:r>
    </w:p>
    <w:p w:rsidR="00773A68" w:rsidRPr="004D053D" w:rsidRDefault="00773A68" w:rsidP="004D053D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053D">
        <w:rPr>
          <w:rFonts w:ascii="Times New Roman" w:hAnsi="Times New Roman"/>
          <w:sz w:val="18"/>
          <w:szCs w:val="18"/>
        </w:rPr>
        <w:t xml:space="preserve">(підкреслити необхідне)  </w:t>
      </w:r>
    </w:p>
    <w:p w:rsidR="00773A68" w:rsidRPr="004D053D" w:rsidRDefault="00773A68" w:rsidP="004D053D">
      <w:pPr>
        <w:pStyle w:val="NoSpacing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мобільного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53D">
        <w:rPr>
          <w:rFonts w:ascii="Times New Roman" w:hAnsi="Times New Roman"/>
          <w:sz w:val="28"/>
          <w:szCs w:val="28"/>
        </w:rPr>
        <w:t>зв’язку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D053D">
        <w:rPr>
          <w:rFonts w:ascii="Times New Roman" w:hAnsi="Times New Roman"/>
          <w:sz w:val="28"/>
          <w:szCs w:val="28"/>
        </w:rPr>
        <w:t xml:space="preserve"> </w:t>
      </w:r>
      <w:r w:rsidRPr="004D053D">
        <w:rPr>
          <w:rFonts w:ascii="Times New Roman" w:hAnsi="Times New Roman"/>
          <w:b/>
          <w:sz w:val="28"/>
          <w:szCs w:val="28"/>
        </w:rPr>
        <w:t>380______________.</w:t>
      </w:r>
      <w:r w:rsidRPr="004D053D">
        <w:rPr>
          <w:rFonts w:ascii="Times New Roman" w:hAnsi="Times New Roman"/>
          <w:sz w:val="28"/>
          <w:szCs w:val="28"/>
        </w:rPr>
        <w:t xml:space="preserve"> </w:t>
      </w:r>
    </w:p>
    <w:p w:rsidR="00773A68" w:rsidRPr="004D053D" w:rsidRDefault="00773A68" w:rsidP="004D053D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У разі розгляду апеляційної (касаційної) скарги (подання) на ухвалене </w:t>
      </w: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Бахмацьким районним судом Чернігівської області</w:t>
      </w:r>
      <w:r w:rsidRPr="004D053D">
        <w:rPr>
          <w:rFonts w:ascii="Times New Roman" w:hAnsi="Times New Roman"/>
          <w:sz w:val="28"/>
          <w:szCs w:val="28"/>
        </w:rPr>
        <w:t xml:space="preserve"> судове рішення по справі, прошу судову повістку в електронній формі по даному провадженню судами апеляційної або касаційної інстанцій надсилати за допомогою SMS-повідомлення на зазначений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53D">
        <w:rPr>
          <w:rFonts w:ascii="Times New Roman" w:hAnsi="Times New Roman"/>
          <w:sz w:val="28"/>
          <w:szCs w:val="28"/>
        </w:rPr>
        <w:t xml:space="preserve">номер телефону. </w:t>
      </w:r>
    </w:p>
    <w:p w:rsidR="00773A68" w:rsidRPr="004D053D" w:rsidRDefault="00773A68" w:rsidP="004D053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Про обставини, які перешкоджатимуть отриманню SMS-повідомлень за </w:t>
      </w: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вказаним номером, або про зміну номеру для отримання судової повістки </w:t>
      </w: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зобов'язуюсь невідкладно повідомити суд. </w:t>
      </w: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 </w:t>
      </w: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i/>
        </w:rPr>
      </w:pPr>
      <w:r w:rsidRPr="004D053D">
        <w:rPr>
          <w:rFonts w:ascii="Times New Roman" w:hAnsi="Times New Roman"/>
          <w:i/>
        </w:rPr>
        <w:t xml:space="preserve">* Латиниця - вказується у разі, якщо мобільний телефон не підтримує відображення кириличних символів. </w:t>
      </w:r>
    </w:p>
    <w:p w:rsidR="00773A68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 </w:t>
      </w:r>
    </w:p>
    <w:p w:rsidR="00773A68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3A68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73A68" w:rsidRPr="004D053D" w:rsidRDefault="00773A68" w:rsidP="004D053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28"/>
          <w:szCs w:val="28"/>
        </w:rPr>
        <w:t xml:space="preserve"> Дата 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D0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053D">
        <w:rPr>
          <w:rFonts w:ascii="Times New Roman" w:hAnsi="Times New Roman"/>
          <w:sz w:val="28"/>
          <w:szCs w:val="28"/>
        </w:rPr>
        <w:t xml:space="preserve">_______________________ </w:t>
      </w:r>
    </w:p>
    <w:p w:rsidR="00773A68" w:rsidRPr="004D053D" w:rsidRDefault="00773A68" w:rsidP="004D053D">
      <w:pPr>
        <w:pStyle w:val="NoSpacing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4D053D">
        <w:rPr>
          <w:rFonts w:ascii="Times New Roman" w:hAnsi="Times New Roman"/>
          <w:sz w:val="18"/>
          <w:szCs w:val="18"/>
        </w:rPr>
        <w:t xml:space="preserve">підпис учасника процесу або його </w:t>
      </w:r>
    </w:p>
    <w:p w:rsidR="00773A68" w:rsidRPr="004D053D" w:rsidRDefault="00773A68" w:rsidP="004D053D">
      <w:pPr>
        <w:pStyle w:val="NoSpacing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4D053D">
        <w:rPr>
          <w:rFonts w:ascii="Times New Roman" w:hAnsi="Times New Roman"/>
          <w:sz w:val="18"/>
          <w:szCs w:val="18"/>
        </w:rPr>
        <w:t>уповноваженого представника</w:t>
      </w:r>
    </w:p>
    <w:sectPr w:rsidR="00773A68" w:rsidRPr="004D053D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C15C1"/>
    <w:multiLevelType w:val="hybridMultilevel"/>
    <w:tmpl w:val="6676296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D9"/>
    <w:rsid w:val="000108EA"/>
    <w:rsid w:val="000143C8"/>
    <w:rsid w:val="00031F96"/>
    <w:rsid w:val="00053F9F"/>
    <w:rsid w:val="00083221"/>
    <w:rsid w:val="00084C70"/>
    <w:rsid w:val="000910FB"/>
    <w:rsid w:val="000B0604"/>
    <w:rsid w:val="000F5018"/>
    <w:rsid w:val="000F6E19"/>
    <w:rsid w:val="00111506"/>
    <w:rsid w:val="00137DA7"/>
    <w:rsid w:val="00142616"/>
    <w:rsid w:val="00150788"/>
    <w:rsid w:val="00154B35"/>
    <w:rsid w:val="001608DF"/>
    <w:rsid w:val="0016727A"/>
    <w:rsid w:val="00170381"/>
    <w:rsid w:val="00180372"/>
    <w:rsid w:val="001C460F"/>
    <w:rsid w:val="001E2172"/>
    <w:rsid w:val="00253D51"/>
    <w:rsid w:val="0025592C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77FAA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D053D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0147"/>
    <w:rsid w:val="005E3F16"/>
    <w:rsid w:val="005F59F5"/>
    <w:rsid w:val="005F5CAC"/>
    <w:rsid w:val="0060248E"/>
    <w:rsid w:val="00607CB5"/>
    <w:rsid w:val="00610370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73A68"/>
    <w:rsid w:val="0078446B"/>
    <w:rsid w:val="00795D96"/>
    <w:rsid w:val="007B6068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3747"/>
    <w:rsid w:val="00A75422"/>
    <w:rsid w:val="00A766A5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BE457C"/>
    <w:rsid w:val="00C11B77"/>
    <w:rsid w:val="00C137D9"/>
    <w:rsid w:val="00C4691A"/>
    <w:rsid w:val="00C71D33"/>
    <w:rsid w:val="00C745CC"/>
    <w:rsid w:val="00C90680"/>
    <w:rsid w:val="00C91699"/>
    <w:rsid w:val="00CA40DA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229F7"/>
    <w:rsid w:val="00E50585"/>
    <w:rsid w:val="00E51507"/>
    <w:rsid w:val="00E742D2"/>
    <w:rsid w:val="00E900DE"/>
    <w:rsid w:val="00E941B8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D45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45C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45C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45C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45C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5C2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45C2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45C2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45C2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45C2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45C2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45C2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D45C2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D45C2"/>
    <w:rPr>
      <w:rFonts w:cs="Times New Roman"/>
      <w:b/>
      <w:bCs/>
      <w:i/>
      <w:iCs/>
      <w:color w:val="7F7F7F"/>
      <w:sz w:val="18"/>
      <w:szCs w:val="18"/>
    </w:rPr>
  </w:style>
  <w:style w:type="paragraph" w:styleId="NoSpacing">
    <w:name w:val="No Spacing"/>
    <w:basedOn w:val="Normal"/>
    <w:uiPriority w:val="99"/>
    <w:qFormat/>
    <w:rsid w:val="00AD45C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99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45C2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45C2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AD45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D45C2"/>
    <w:rPr>
      <w:rFonts w:cs="Times New Roman"/>
      <w:b/>
      <w:i/>
      <w:spacing w:val="10"/>
    </w:rPr>
  </w:style>
  <w:style w:type="paragraph" w:styleId="ListParagraph">
    <w:name w:val="List Paragraph"/>
    <w:basedOn w:val="Normal"/>
    <w:uiPriority w:val="99"/>
    <w:qFormat/>
    <w:rsid w:val="00AD45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D45C2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D45C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45C2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AD45C2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D45C2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AD45C2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D45C2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AD45C2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D45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902</Words>
  <Characters>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2018-12-06T12:40:00Z</dcterms:created>
  <dcterms:modified xsi:type="dcterms:W3CDTF">2018-12-06T13:39:00Z</dcterms:modified>
</cp:coreProperties>
</file>