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5594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Бахмацького районного суду Чернігівської області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від __________________________________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 xml:space="preserve">     </w:t>
      </w:r>
      <w:r w:rsidRPr="0085594E">
        <w:rPr>
          <w:rFonts w:ascii="Times New Roman" w:hAnsi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справа № ___________________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18"/>
          <w:szCs w:val="18"/>
        </w:rPr>
        <w:t>(за наявності  відомостей)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за позовом (заявою, скаргою, поданням)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_______________________________________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18"/>
          <w:szCs w:val="18"/>
        </w:rPr>
        <w:t>(ПІБ або найменування особи)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до _____________________________________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(</w:t>
      </w:r>
      <w:r w:rsidRPr="0085594E">
        <w:rPr>
          <w:rFonts w:ascii="Times New Roman" w:hAnsi="Times New Roman"/>
          <w:sz w:val="18"/>
          <w:szCs w:val="18"/>
        </w:rPr>
        <w:t>ПІБ або найменування особи)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про ________________</w:t>
      </w:r>
      <w:bookmarkStart w:id="0" w:name="_GoBack"/>
      <w:bookmarkEnd w:id="0"/>
      <w:r w:rsidRPr="0085594E">
        <w:rPr>
          <w:rFonts w:ascii="Times New Roman" w:hAnsi="Times New Roman"/>
          <w:sz w:val="28"/>
          <w:szCs w:val="28"/>
        </w:rPr>
        <w:t>____________________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18"/>
          <w:szCs w:val="18"/>
        </w:rPr>
        <w:t>(суть справи)</w:t>
      </w:r>
    </w:p>
    <w:p w:rsidR="00F53429" w:rsidRPr="0085594E" w:rsidRDefault="00F53429" w:rsidP="00AA4C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>від  ____________________ року</w:t>
      </w:r>
    </w:p>
    <w:p w:rsidR="00F53429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F53429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855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594E">
        <w:rPr>
          <w:rFonts w:ascii="Times New Roman" w:hAnsi="Times New Roman"/>
          <w:b/>
          <w:sz w:val="28"/>
          <w:szCs w:val="28"/>
        </w:rPr>
        <w:t>ЗАЯВКА</w:t>
      </w:r>
    </w:p>
    <w:p w:rsidR="00F53429" w:rsidRPr="0085594E" w:rsidRDefault="00F53429" w:rsidP="0085594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b/>
          <w:sz w:val="28"/>
          <w:szCs w:val="28"/>
        </w:rPr>
        <w:t>про отримання  процесуальних  документів  в  електронному  вигляді</w:t>
      </w:r>
    </w:p>
    <w:p w:rsidR="00F53429" w:rsidRPr="0085594E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F53429" w:rsidRDefault="00F53429" w:rsidP="008559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 xml:space="preserve">Прошу  надсилати  процесуальні  документи  в  електронному  вигляді  на  електронну  адресу __________________ </w:t>
      </w:r>
      <w:r w:rsidRPr="0085594E">
        <w:rPr>
          <w:rFonts w:ascii="Times New Roman" w:hAnsi="Times New Roman"/>
          <w:sz w:val="28"/>
          <w:szCs w:val="28"/>
          <w:lang w:val="ru-RU"/>
        </w:rPr>
        <w:t>@</w:t>
      </w:r>
      <w:r w:rsidRPr="0085594E">
        <w:rPr>
          <w:rFonts w:ascii="Times New Roman" w:hAnsi="Times New Roman"/>
          <w:sz w:val="28"/>
          <w:szCs w:val="28"/>
          <w:lang w:val="en-US"/>
        </w:rPr>
        <w:t>mail</w:t>
      </w:r>
      <w:r w:rsidRPr="0085594E">
        <w:rPr>
          <w:rFonts w:ascii="Times New Roman" w:hAnsi="Times New Roman"/>
          <w:sz w:val="28"/>
          <w:szCs w:val="28"/>
          <w:lang w:val="ru-RU"/>
        </w:rPr>
        <w:t>.</w:t>
      </w:r>
      <w:r w:rsidRPr="0085594E">
        <w:rPr>
          <w:rFonts w:ascii="Times New Roman" w:hAnsi="Times New Roman"/>
          <w:sz w:val="28"/>
          <w:szCs w:val="28"/>
          <w:lang w:val="en-US"/>
        </w:rPr>
        <w:t>gov</w:t>
      </w:r>
      <w:r w:rsidRPr="0085594E">
        <w:rPr>
          <w:rFonts w:ascii="Times New Roman" w:hAnsi="Times New Roman"/>
          <w:sz w:val="28"/>
          <w:szCs w:val="28"/>
          <w:lang w:val="ru-RU"/>
        </w:rPr>
        <w:t>.</w:t>
      </w:r>
      <w:r w:rsidRPr="0085594E">
        <w:rPr>
          <w:rFonts w:ascii="Times New Roman" w:hAnsi="Times New Roman"/>
          <w:sz w:val="28"/>
          <w:szCs w:val="28"/>
          <w:lang w:val="en-US"/>
        </w:rPr>
        <w:t>ua</w:t>
      </w:r>
      <w:r w:rsidRPr="0085594E">
        <w:rPr>
          <w:rFonts w:ascii="Times New Roman" w:hAnsi="Times New Roman"/>
          <w:sz w:val="28"/>
          <w:szCs w:val="28"/>
        </w:rPr>
        <w:t>.</w:t>
      </w:r>
    </w:p>
    <w:p w:rsidR="00F53429" w:rsidRPr="0085594E" w:rsidRDefault="00F53429" w:rsidP="008559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8559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>Підтверджую  факт  реєстрації  в системі  обміну  електронними  документами  між судом  та  учасниками  судового  процесу  та достовірність  внесеної  інформації  про  особу.</w:t>
      </w:r>
    </w:p>
    <w:p w:rsidR="00F53429" w:rsidRDefault="00F53429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3429" w:rsidRDefault="00F53429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3429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  <w:t>Дата</w:t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</w:p>
    <w:p w:rsidR="00F53429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F53429" w:rsidRPr="0085594E" w:rsidRDefault="00F53429" w:rsidP="009A145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>підпис учасника процесу  або</w:t>
      </w:r>
    </w:p>
    <w:p w:rsidR="00F53429" w:rsidRPr="0085594E" w:rsidRDefault="00F53429" w:rsidP="009A145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його уповноваженого представника</w:t>
      </w:r>
    </w:p>
    <w:p w:rsidR="00F53429" w:rsidRPr="0085594E" w:rsidRDefault="00F53429" w:rsidP="0085594E">
      <w:pPr>
        <w:pStyle w:val="NoSpacing"/>
        <w:rPr>
          <w:rFonts w:ascii="Times New Roman" w:hAnsi="Times New Roman"/>
          <w:sz w:val="28"/>
          <w:szCs w:val="28"/>
        </w:rPr>
      </w:pPr>
    </w:p>
    <w:sectPr w:rsidR="00F53429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C7DA2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36DE0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E5907"/>
    <w:rsid w:val="005F59F5"/>
    <w:rsid w:val="005F5CAC"/>
    <w:rsid w:val="0060248E"/>
    <w:rsid w:val="00607CB5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C1875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0799D"/>
    <w:rsid w:val="00936F09"/>
    <w:rsid w:val="009615DF"/>
    <w:rsid w:val="009629B3"/>
    <w:rsid w:val="0098559E"/>
    <w:rsid w:val="00994229"/>
    <w:rsid w:val="009A1450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A4CDE"/>
    <w:rsid w:val="00AB2003"/>
    <w:rsid w:val="00AD45C2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9331C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50585"/>
    <w:rsid w:val="00E51507"/>
    <w:rsid w:val="00E56753"/>
    <w:rsid w:val="00E742D2"/>
    <w:rsid w:val="00E900DE"/>
    <w:rsid w:val="00E95135"/>
    <w:rsid w:val="00EE4C60"/>
    <w:rsid w:val="00F023A1"/>
    <w:rsid w:val="00F0341D"/>
    <w:rsid w:val="00F05D3A"/>
    <w:rsid w:val="00F166E9"/>
    <w:rsid w:val="00F5342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D45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5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5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5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5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5C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45C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45C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45C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45C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45C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45C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45C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45C2"/>
    <w:rPr>
      <w:rFonts w:cs="Times New Roman"/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AD45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5C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45C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D45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D45C2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AD4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D45C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D45C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45C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D45C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D45C2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D45C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D45C2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D45C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D45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639</Words>
  <Characters>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2018-12-06T12:37:00Z</dcterms:created>
  <dcterms:modified xsi:type="dcterms:W3CDTF">2018-12-06T13:40:00Z</dcterms:modified>
</cp:coreProperties>
</file>