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13" w:rsidRPr="0085594E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85594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Бахмацького районного суду Чернігівської області</w:t>
      </w:r>
    </w:p>
    <w:p w:rsidR="00DA3513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A3513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DA3513" w:rsidRPr="0085594E" w:rsidRDefault="00DA3513" w:rsidP="00AE2E2D">
      <w:pPr>
        <w:pStyle w:val="NoSpacing"/>
        <w:ind w:left="2124" w:firstLine="708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>від __________________________________</w:t>
      </w:r>
    </w:p>
    <w:p w:rsidR="00DA3513" w:rsidRPr="0085594E" w:rsidRDefault="00DA3513" w:rsidP="0085594E">
      <w:pPr>
        <w:pStyle w:val="NoSpacing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594E">
        <w:rPr>
          <w:rFonts w:ascii="Times New Roman" w:hAnsi="Times New Roman"/>
          <w:sz w:val="18"/>
          <w:szCs w:val="18"/>
        </w:rPr>
        <w:t xml:space="preserve">(ПІБ або найменування особи, її уповноваженого представника) </w:t>
      </w:r>
    </w:p>
    <w:p w:rsidR="00DA3513" w:rsidRPr="0085594E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85594E">
        <w:rPr>
          <w:rFonts w:ascii="Times New Roman" w:hAnsi="Times New Roman"/>
          <w:sz w:val="28"/>
          <w:szCs w:val="28"/>
        </w:rPr>
        <w:t>_______________________________________</w:t>
      </w:r>
    </w:p>
    <w:p w:rsidR="00DA3513" w:rsidRPr="0085594E" w:rsidRDefault="00DA3513" w:rsidP="0085594E">
      <w:pPr>
        <w:pStyle w:val="NoSpacing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(адреса)</w:t>
      </w:r>
    </w:p>
    <w:p w:rsidR="00DA3513" w:rsidRPr="0085594E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85594E">
        <w:rPr>
          <w:rFonts w:ascii="Times New Roman" w:hAnsi="Times New Roman"/>
          <w:sz w:val="28"/>
          <w:szCs w:val="28"/>
        </w:rPr>
        <w:t>_____________________________________</w:t>
      </w:r>
    </w:p>
    <w:p w:rsidR="00DA3513" w:rsidRPr="00AE2E2D" w:rsidRDefault="00DA3513" w:rsidP="0085594E">
      <w:pPr>
        <w:pStyle w:val="NoSpacing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AE2E2D">
        <w:rPr>
          <w:rFonts w:ascii="Times New Roman" w:hAnsi="Times New Roman"/>
          <w:sz w:val="18"/>
          <w:szCs w:val="18"/>
        </w:rPr>
        <w:t>(телефон)</w:t>
      </w:r>
    </w:p>
    <w:p w:rsidR="00DA3513" w:rsidRDefault="00DA3513" w:rsidP="00AE2E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A3513" w:rsidRDefault="00DA3513" w:rsidP="00AE2E2D">
      <w:pPr>
        <w:pStyle w:val="NoSpacing"/>
        <w:rPr>
          <w:rFonts w:ascii="Times New Roman" w:hAnsi="Times New Roman"/>
          <w:sz w:val="28"/>
          <w:szCs w:val="28"/>
        </w:rPr>
      </w:pPr>
    </w:p>
    <w:p w:rsidR="00DA3513" w:rsidRPr="0085594E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DA3513" w:rsidRPr="0085594E" w:rsidRDefault="00DA3513" w:rsidP="008559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</w:t>
      </w:r>
      <w:r w:rsidRPr="0085594E">
        <w:rPr>
          <w:rFonts w:ascii="Times New Roman" w:hAnsi="Times New Roman"/>
          <w:b/>
          <w:sz w:val="28"/>
          <w:szCs w:val="28"/>
        </w:rPr>
        <w:t>А</w:t>
      </w:r>
    </w:p>
    <w:p w:rsidR="00DA3513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DA3513" w:rsidRPr="0085594E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DA3513" w:rsidRDefault="00DA3513" w:rsidP="0085594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видати  завірену  копію  рішення (ухвали)  по справі                     № __________  від ________________,  за  позовом  (заявою) _____________</w:t>
      </w:r>
    </w:p>
    <w:p w:rsidR="00DA3513" w:rsidRPr="0085594E" w:rsidRDefault="00DA3513" w:rsidP="00AE2E2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  про _____________________________.</w:t>
      </w:r>
    </w:p>
    <w:p w:rsidR="00DA3513" w:rsidRDefault="00DA3513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A3513" w:rsidRDefault="00DA3513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A3513" w:rsidRPr="0085594E" w:rsidRDefault="00DA3513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A3513" w:rsidRPr="0085594E" w:rsidRDefault="00DA3513" w:rsidP="0085594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A3513" w:rsidRPr="0085594E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ab/>
        <w:t>Дата</w:t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  <w:t>підпис учасника процесу  або</w:t>
      </w:r>
    </w:p>
    <w:p w:rsidR="00DA3513" w:rsidRPr="0085594E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  <w:t>його уповноваженого представника</w:t>
      </w:r>
    </w:p>
    <w:p w:rsidR="00DA3513" w:rsidRPr="0085594E" w:rsidRDefault="00DA3513" w:rsidP="0085594E">
      <w:pPr>
        <w:pStyle w:val="NoSpacing"/>
        <w:rPr>
          <w:rFonts w:ascii="Times New Roman" w:hAnsi="Times New Roman"/>
          <w:sz w:val="28"/>
          <w:szCs w:val="28"/>
        </w:rPr>
      </w:pPr>
    </w:p>
    <w:sectPr w:rsidR="00DA3513" w:rsidRPr="0085594E" w:rsidSect="007D25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6D9"/>
    <w:rsid w:val="000108EA"/>
    <w:rsid w:val="000143C8"/>
    <w:rsid w:val="00031B2B"/>
    <w:rsid w:val="00031F96"/>
    <w:rsid w:val="000364AF"/>
    <w:rsid w:val="00053F9F"/>
    <w:rsid w:val="00083221"/>
    <w:rsid w:val="00084C70"/>
    <w:rsid w:val="000910FB"/>
    <w:rsid w:val="000B0604"/>
    <w:rsid w:val="000F5018"/>
    <w:rsid w:val="00111506"/>
    <w:rsid w:val="00137DA7"/>
    <w:rsid w:val="00142616"/>
    <w:rsid w:val="00150788"/>
    <w:rsid w:val="00154B35"/>
    <w:rsid w:val="001608DF"/>
    <w:rsid w:val="0016727A"/>
    <w:rsid w:val="00170381"/>
    <w:rsid w:val="001C460F"/>
    <w:rsid w:val="001E2172"/>
    <w:rsid w:val="00253D51"/>
    <w:rsid w:val="00257280"/>
    <w:rsid w:val="0026757A"/>
    <w:rsid w:val="00274310"/>
    <w:rsid w:val="00287CF4"/>
    <w:rsid w:val="00291457"/>
    <w:rsid w:val="002C189F"/>
    <w:rsid w:val="002C1FA9"/>
    <w:rsid w:val="002C228C"/>
    <w:rsid w:val="002D568C"/>
    <w:rsid w:val="002E4475"/>
    <w:rsid w:val="00314C9E"/>
    <w:rsid w:val="00324974"/>
    <w:rsid w:val="003402EC"/>
    <w:rsid w:val="00350727"/>
    <w:rsid w:val="00365280"/>
    <w:rsid w:val="0038682D"/>
    <w:rsid w:val="00391CA3"/>
    <w:rsid w:val="003C7BB0"/>
    <w:rsid w:val="003D469D"/>
    <w:rsid w:val="0040107C"/>
    <w:rsid w:val="00407921"/>
    <w:rsid w:val="00434BDD"/>
    <w:rsid w:val="00457E15"/>
    <w:rsid w:val="00477FF9"/>
    <w:rsid w:val="004902BD"/>
    <w:rsid w:val="00491E36"/>
    <w:rsid w:val="00493F13"/>
    <w:rsid w:val="004A078A"/>
    <w:rsid w:val="004A571A"/>
    <w:rsid w:val="004B6A00"/>
    <w:rsid w:val="004C15E3"/>
    <w:rsid w:val="004E5298"/>
    <w:rsid w:val="004F08AD"/>
    <w:rsid w:val="00503B8F"/>
    <w:rsid w:val="005064CC"/>
    <w:rsid w:val="00506ABC"/>
    <w:rsid w:val="00514AD3"/>
    <w:rsid w:val="00527186"/>
    <w:rsid w:val="005305E9"/>
    <w:rsid w:val="00532381"/>
    <w:rsid w:val="005367EF"/>
    <w:rsid w:val="00551D76"/>
    <w:rsid w:val="005542F4"/>
    <w:rsid w:val="00566BE1"/>
    <w:rsid w:val="005715DE"/>
    <w:rsid w:val="00571BEF"/>
    <w:rsid w:val="00582A4B"/>
    <w:rsid w:val="005D0D32"/>
    <w:rsid w:val="005D26E8"/>
    <w:rsid w:val="005E3F16"/>
    <w:rsid w:val="005E69CA"/>
    <w:rsid w:val="005F59F5"/>
    <w:rsid w:val="005F5CAC"/>
    <w:rsid w:val="0060248E"/>
    <w:rsid w:val="00607CB5"/>
    <w:rsid w:val="00622166"/>
    <w:rsid w:val="006420D0"/>
    <w:rsid w:val="006D593B"/>
    <w:rsid w:val="006E3559"/>
    <w:rsid w:val="006E5D44"/>
    <w:rsid w:val="00703F1B"/>
    <w:rsid w:val="007044FA"/>
    <w:rsid w:val="007210F9"/>
    <w:rsid w:val="00722A69"/>
    <w:rsid w:val="007368FC"/>
    <w:rsid w:val="0073724A"/>
    <w:rsid w:val="00737680"/>
    <w:rsid w:val="00742178"/>
    <w:rsid w:val="007421C9"/>
    <w:rsid w:val="00763F3E"/>
    <w:rsid w:val="00767D1F"/>
    <w:rsid w:val="00771AF4"/>
    <w:rsid w:val="0078446B"/>
    <w:rsid w:val="00795D96"/>
    <w:rsid w:val="007B1EE5"/>
    <w:rsid w:val="007B6068"/>
    <w:rsid w:val="007D25BD"/>
    <w:rsid w:val="007D7297"/>
    <w:rsid w:val="00830ED6"/>
    <w:rsid w:val="00835D76"/>
    <w:rsid w:val="00851039"/>
    <w:rsid w:val="008537A6"/>
    <w:rsid w:val="0085594E"/>
    <w:rsid w:val="00855DD9"/>
    <w:rsid w:val="00857750"/>
    <w:rsid w:val="008716D9"/>
    <w:rsid w:val="00880FE8"/>
    <w:rsid w:val="008815E5"/>
    <w:rsid w:val="00887623"/>
    <w:rsid w:val="0089727E"/>
    <w:rsid w:val="008A00F8"/>
    <w:rsid w:val="008B686A"/>
    <w:rsid w:val="008D5E9F"/>
    <w:rsid w:val="008E4ECD"/>
    <w:rsid w:val="008F662D"/>
    <w:rsid w:val="00902CA9"/>
    <w:rsid w:val="00936F09"/>
    <w:rsid w:val="009615DF"/>
    <w:rsid w:val="009629B3"/>
    <w:rsid w:val="0098559E"/>
    <w:rsid w:val="00994229"/>
    <w:rsid w:val="009C62F4"/>
    <w:rsid w:val="009D4B91"/>
    <w:rsid w:val="009E0044"/>
    <w:rsid w:val="009E329A"/>
    <w:rsid w:val="009F6CEA"/>
    <w:rsid w:val="009F7797"/>
    <w:rsid w:val="00A07F89"/>
    <w:rsid w:val="00A64CEA"/>
    <w:rsid w:val="00A75422"/>
    <w:rsid w:val="00A766A5"/>
    <w:rsid w:val="00A96B00"/>
    <w:rsid w:val="00A97E9E"/>
    <w:rsid w:val="00AB2003"/>
    <w:rsid w:val="00AD45C2"/>
    <w:rsid w:val="00AE2E2D"/>
    <w:rsid w:val="00AE746A"/>
    <w:rsid w:val="00B0633C"/>
    <w:rsid w:val="00B1021C"/>
    <w:rsid w:val="00B31CDB"/>
    <w:rsid w:val="00B544B1"/>
    <w:rsid w:val="00B803A5"/>
    <w:rsid w:val="00B827B9"/>
    <w:rsid w:val="00B84D5C"/>
    <w:rsid w:val="00B92AF1"/>
    <w:rsid w:val="00BA38CB"/>
    <w:rsid w:val="00BC24CE"/>
    <w:rsid w:val="00BD37A0"/>
    <w:rsid w:val="00C11B77"/>
    <w:rsid w:val="00C137D9"/>
    <w:rsid w:val="00C4691A"/>
    <w:rsid w:val="00C71D33"/>
    <w:rsid w:val="00C745CC"/>
    <w:rsid w:val="00C90680"/>
    <w:rsid w:val="00C91699"/>
    <w:rsid w:val="00CA5E4D"/>
    <w:rsid w:val="00CC030C"/>
    <w:rsid w:val="00CC4734"/>
    <w:rsid w:val="00CD50E8"/>
    <w:rsid w:val="00D02F0D"/>
    <w:rsid w:val="00D10445"/>
    <w:rsid w:val="00D1646C"/>
    <w:rsid w:val="00D23934"/>
    <w:rsid w:val="00D2751C"/>
    <w:rsid w:val="00D60535"/>
    <w:rsid w:val="00D933CB"/>
    <w:rsid w:val="00DA3513"/>
    <w:rsid w:val="00DB235E"/>
    <w:rsid w:val="00DB7676"/>
    <w:rsid w:val="00DC5ED0"/>
    <w:rsid w:val="00DD49BB"/>
    <w:rsid w:val="00DE5629"/>
    <w:rsid w:val="00DF24A9"/>
    <w:rsid w:val="00DF24CB"/>
    <w:rsid w:val="00DF678A"/>
    <w:rsid w:val="00E50585"/>
    <w:rsid w:val="00E51507"/>
    <w:rsid w:val="00E742D2"/>
    <w:rsid w:val="00E900DE"/>
    <w:rsid w:val="00E95135"/>
    <w:rsid w:val="00EE4C60"/>
    <w:rsid w:val="00F023A1"/>
    <w:rsid w:val="00F0341D"/>
    <w:rsid w:val="00F05D3A"/>
    <w:rsid w:val="00F166E9"/>
    <w:rsid w:val="00F637B4"/>
    <w:rsid w:val="00F649FF"/>
    <w:rsid w:val="00F723CE"/>
    <w:rsid w:val="00F72525"/>
    <w:rsid w:val="00F767BB"/>
    <w:rsid w:val="00F80C34"/>
    <w:rsid w:val="00FA1FF8"/>
    <w:rsid w:val="00FA4EE5"/>
    <w:rsid w:val="00FB3C22"/>
    <w:rsid w:val="00FB4C7B"/>
    <w:rsid w:val="00FD08C7"/>
    <w:rsid w:val="00FD71EC"/>
    <w:rsid w:val="00FF1F3D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D45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45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5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5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5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5C2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45C2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45C2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45C2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45C2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45C2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45C2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45C2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45C2"/>
    <w:rPr>
      <w:rFonts w:cs="Times New Roman"/>
      <w:b/>
      <w:bCs/>
      <w:i/>
      <w:iCs/>
      <w:color w:val="7F7F7F"/>
      <w:sz w:val="18"/>
      <w:szCs w:val="18"/>
    </w:rPr>
  </w:style>
  <w:style w:type="paragraph" w:styleId="NoSpacing">
    <w:name w:val="No Spacing"/>
    <w:basedOn w:val="Normal"/>
    <w:uiPriority w:val="99"/>
    <w:qFormat/>
    <w:rsid w:val="00AD45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D45C2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45C2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AD45C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D45C2"/>
    <w:rPr>
      <w:rFonts w:cs="Times New Roman"/>
      <w:b/>
      <w:i/>
      <w:spacing w:val="10"/>
    </w:rPr>
  </w:style>
  <w:style w:type="paragraph" w:styleId="ListParagraph">
    <w:name w:val="List Paragraph"/>
    <w:basedOn w:val="Normal"/>
    <w:uiPriority w:val="99"/>
    <w:qFormat/>
    <w:rsid w:val="00AD45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D45C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D45C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D45C2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D45C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D45C2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D45C2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D45C2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D45C2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D45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407</Words>
  <Characters>233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</cp:revision>
  <dcterms:created xsi:type="dcterms:W3CDTF">2018-12-06T12:38:00Z</dcterms:created>
  <dcterms:modified xsi:type="dcterms:W3CDTF">2018-12-06T13:43:00Z</dcterms:modified>
</cp:coreProperties>
</file>