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4B" w:rsidRPr="006D6B42" w:rsidRDefault="0053194B" w:rsidP="006D6B42">
      <w:pPr>
        <w:pStyle w:val="20"/>
        <w:shd w:val="clear" w:color="auto" w:fill="auto"/>
        <w:ind w:right="2160"/>
        <w:jc w:val="right"/>
        <w:rPr>
          <w:sz w:val="28"/>
          <w:szCs w:val="28"/>
        </w:rPr>
      </w:pPr>
      <w:bookmarkStart w:id="0" w:name="bookmark0"/>
      <w:r>
        <w:rPr>
          <w:rStyle w:val="2"/>
          <w:b/>
          <w:color w:val="000000"/>
          <w:lang w:val="uk-UA"/>
        </w:rPr>
        <w:t xml:space="preserve">      </w:t>
      </w:r>
      <w:r>
        <w:rPr>
          <w:rStyle w:val="2"/>
          <w:b/>
          <w:color w:val="000000"/>
        </w:rPr>
        <w:t xml:space="preserve"> </w:t>
      </w:r>
      <w:r w:rsidRPr="006D6B42">
        <w:rPr>
          <w:rStyle w:val="2"/>
          <w:b/>
          <w:color w:val="000000"/>
          <w:sz w:val="28"/>
          <w:szCs w:val="28"/>
        </w:rPr>
        <w:t>Бахмацьк</w:t>
      </w:r>
      <w:r w:rsidRPr="006D6B42">
        <w:rPr>
          <w:rStyle w:val="2"/>
          <w:b/>
          <w:color w:val="000000"/>
          <w:sz w:val="28"/>
          <w:szCs w:val="28"/>
          <w:lang w:val="uk-UA"/>
        </w:rPr>
        <w:t>ий</w:t>
      </w:r>
      <w:r w:rsidRPr="006D6B42">
        <w:rPr>
          <w:rStyle w:val="2"/>
          <w:b/>
          <w:color w:val="000000"/>
          <w:sz w:val="28"/>
          <w:szCs w:val="28"/>
        </w:rPr>
        <w:t xml:space="preserve"> </w:t>
      </w:r>
      <w:r>
        <w:rPr>
          <w:rStyle w:val="2"/>
          <w:b/>
          <w:color w:val="000000"/>
          <w:sz w:val="28"/>
          <w:szCs w:val="28"/>
          <w:lang w:val="uk-UA"/>
        </w:rPr>
        <w:t xml:space="preserve"> р</w:t>
      </w:r>
      <w:r w:rsidRPr="006D6B42">
        <w:rPr>
          <w:rStyle w:val="2"/>
          <w:b/>
          <w:color w:val="000000"/>
          <w:sz w:val="28"/>
          <w:szCs w:val="28"/>
        </w:rPr>
        <w:t>айонн</w:t>
      </w:r>
      <w:r w:rsidRPr="006D6B42">
        <w:rPr>
          <w:rStyle w:val="2"/>
          <w:b/>
          <w:color w:val="000000"/>
          <w:sz w:val="28"/>
          <w:szCs w:val="28"/>
          <w:lang w:val="uk-UA"/>
        </w:rPr>
        <w:t>ий</w:t>
      </w:r>
      <w:r w:rsidRPr="006D6B42">
        <w:rPr>
          <w:rStyle w:val="2"/>
          <w:b/>
          <w:color w:val="000000"/>
          <w:sz w:val="28"/>
          <w:szCs w:val="28"/>
        </w:rPr>
        <w:t xml:space="preserve"> суд</w:t>
      </w:r>
      <w:r w:rsidRPr="006D6B42">
        <w:rPr>
          <w:rStyle w:val="2"/>
          <w:b/>
          <w:color w:val="000000"/>
          <w:sz w:val="28"/>
          <w:szCs w:val="28"/>
          <w:lang w:val="uk-UA"/>
        </w:rPr>
        <w:t xml:space="preserve"> </w:t>
      </w:r>
      <w:r w:rsidRPr="006D6B42">
        <w:rPr>
          <w:rStyle w:val="2"/>
          <w:b/>
          <w:color w:val="000000"/>
          <w:sz w:val="28"/>
          <w:szCs w:val="28"/>
        </w:rPr>
        <w:t>Чернігівської області</w:t>
      </w:r>
      <w:bookmarkEnd w:id="0"/>
    </w:p>
    <w:p w:rsidR="0053194B" w:rsidRDefault="0053194B" w:rsidP="00BA0EA2">
      <w:pPr>
        <w:spacing w:after="0" w:line="240" w:lineRule="auto"/>
        <w:ind w:firstLine="425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194B" w:rsidRDefault="0053194B" w:rsidP="00BA0EA2">
      <w:pPr>
        <w:spacing w:after="0" w:line="240" w:lineRule="auto"/>
        <w:ind w:firstLine="4253"/>
        <w:rPr>
          <w:rFonts w:ascii="Times New Roman" w:hAnsi="Times New Roman"/>
          <w:sz w:val="28"/>
          <w:szCs w:val="28"/>
          <w:lang w:val="uk-UA" w:eastAsia="ru-RU"/>
        </w:rPr>
      </w:pPr>
      <w:r w:rsidRPr="00BA0EA2">
        <w:rPr>
          <w:rFonts w:ascii="Times New Roman" w:hAnsi="Times New Roman"/>
          <w:b/>
          <w:sz w:val="28"/>
          <w:szCs w:val="28"/>
          <w:lang w:val="uk-UA" w:eastAsia="ru-RU"/>
        </w:rPr>
        <w:t>Судді_______________________</w:t>
      </w:r>
    </w:p>
    <w:p w:rsidR="0053194B" w:rsidRDefault="0053194B" w:rsidP="00BA0EA2">
      <w:pPr>
        <w:spacing w:after="0" w:line="240" w:lineRule="auto"/>
        <w:ind w:firstLine="4253"/>
        <w:rPr>
          <w:rFonts w:ascii="Times New Roman" w:hAnsi="Times New Roman"/>
          <w:sz w:val="28"/>
          <w:szCs w:val="28"/>
          <w:lang w:val="uk-UA" w:eastAsia="ru-RU"/>
        </w:rPr>
      </w:pPr>
    </w:p>
    <w:p w:rsidR="0053194B" w:rsidRDefault="0053194B" w:rsidP="00BA0EA2">
      <w:pPr>
        <w:spacing w:after="0" w:line="240" w:lineRule="auto"/>
        <w:ind w:firstLine="425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від____________________________ </w:t>
      </w:r>
    </w:p>
    <w:p w:rsidR="0053194B" w:rsidRPr="00BA0EA2" w:rsidRDefault="0053194B" w:rsidP="00BA0EA2">
      <w:pPr>
        <w:spacing w:after="0" w:line="240" w:lineRule="auto"/>
        <w:ind w:firstLine="4253"/>
        <w:rPr>
          <w:rFonts w:ascii="Times New Roman" w:hAnsi="Times New Roman"/>
          <w:sz w:val="24"/>
          <w:szCs w:val="24"/>
          <w:lang w:val="uk-UA" w:eastAsia="ru-RU"/>
        </w:rPr>
      </w:pPr>
      <w:bookmarkStart w:id="1" w:name="_GoBack"/>
      <w:bookmarkEnd w:id="1"/>
      <w:r w:rsidRPr="00BA0EA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BA0EA2">
        <w:rPr>
          <w:rFonts w:ascii="Times New Roman" w:hAnsi="Times New Roman"/>
          <w:sz w:val="24"/>
          <w:szCs w:val="24"/>
          <w:lang w:val="uk-UA" w:eastAsia="ru-RU"/>
        </w:rPr>
        <w:t xml:space="preserve"> (П.І.Б.)</w:t>
      </w:r>
    </w:p>
    <w:p w:rsidR="0053194B" w:rsidRDefault="0053194B" w:rsidP="00BA0EA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___________________________</w:t>
      </w:r>
    </w:p>
    <w:p w:rsidR="0053194B" w:rsidRPr="00BA0EA2" w:rsidRDefault="0053194B" w:rsidP="00BA0EA2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A0EA2">
        <w:rPr>
          <w:rFonts w:ascii="Times New Roman" w:hAnsi="Times New Roman"/>
          <w:sz w:val="24"/>
          <w:szCs w:val="24"/>
          <w:lang w:val="uk-UA" w:eastAsia="ru-RU"/>
        </w:rPr>
        <w:t>(адреса проживання)</w:t>
      </w:r>
    </w:p>
    <w:p w:rsidR="0053194B" w:rsidRPr="00BA0EA2" w:rsidRDefault="0053194B" w:rsidP="00BA0EA2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___________________________</w:t>
      </w:r>
      <w:r w:rsidRPr="00BA0EA2">
        <w:rPr>
          <w:rFonts w:ascii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(номер телефону)</w:t>
      </w:r>
    </w:p>
    <w:p w:rsidR="0053194B" w:rsidRPr="00BA0EA2" w:rsidRDefault="0053194B" w:rsidP="00BA0EA2">
      <w:pPr>
        <w:spacing w:after="0" w:line="240" w:lineRule="auto"/>
        <w:ind w:left="4956" w:hanging="703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3194B" w:rsidRPr="00BA0EA2" w:rsidRDefault="0053194B" w:rsidP="00BA0EA2">
      <w:pPr>
        <w:spacing w:after="0" w:line="240" w:lineRule="auto"/>
        <w:ind w:left="4956" w:hanging="703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3194B" w:rsidRPr="00BA0EA2" w:rsidRDefault="0053194B" w:rsidP="00BA0EA2">
      <w:pPr>
        <w:spacing w:after="0" w:line="240" w:lineRule="auto"/>
        <w:ind w:left="4956" w:hanging="703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3194B" w:rsidRPr="00BA0EA2" w:rsidRDefault="0053194B" w:rsidP="00BA0E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b/>
          <w:bCs/>
          <w:sz w:val="28"/>
          <w:szCs w:val="28"/>
          <w:lang w:val="uk-UA" w:eastAsia="ru-RU"/>
        </w:rPr>
        <w:t>Заява</w:t>
      </w:r>
    </w:p>
    <w:p w:rsidR="0053194B" w:rsidRDefault="0053194B" w:rsidP="00BA0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A0EA2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надання дозволу на побачення</w:t>
      </w:r>
    </w:p>
    <w:p w:rsidR="0053194B" w:rsidRPr="00BA0EA2" w:rsidRDefault="0053194B" w:rsidP="00BA0E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194B" w:rsidRPr="00BA0EA2" w:rsidRDefault="0053194B" w:rsidP="00BA0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EA2">
        <w:rPr>
          <w:rFonts w:ascii="Times New Roman" w:hAnsi="Times New Roman"/>
          <w:b/>
          <w:bCs/>
          <w:sz w:val="28"/>
          <w:szCs w:val="28"/>
          <w:lang w:val="uk-UA" w:eastAsia="ru-RU"/>
        </w:rPr>
        <w:t>  </w:t>
      </w:r>
      <w:r w:rsidRPr="00BA0EA2">
        <w:rPr>
          <w:rFonts w:ascii="Times New Roman" w:hAnsi="Times New Roman"/>
          <w:b/>
          <w:bCs/>
          <w:sz w:val="27"/>
          <w:szCs w:val="27"/>
          <w:lang w:val="uk-UA" w:eastAsia="ru-RU"/>
        </w:rPr>
        <w:t> </w:t>
      </w:r>
      <w:r w:rsidRPr="00BA0EA2">
        <w:rPr>
          <w:rFonts w:ascii="Times New Roman" w:hAnsi="Times New Roman"/>
          <w:b/>
          <w:bCs/>
          <w:sz w:val="36"/>
          <w:szCs w:val="36"/>
          <w:lang w:val="uk-UA" w:eastAsia="ru-RU"/>
        </w:rPr>
        <w:t> </w:t>
      </w:r>
      <w:r w:rsidRPr="00BA0EA2">
        <w:rPr>
          <w:rFonts w:ascii="Times New Roman" w:hAnsi="Times New Roman"/>
          <w:sz w:val="28"/>
          <w:szCs w:val="28"/>
          <w:lang w:val="uk-UA" w:eastAsia="ru-RU"/>
        </w:rPr>
        <w:t>Прошу надати мені дозвіл на побачення з підсуднім  (засудженим) ПІБ</w:t>
      </w:r>
      <w:r>
        <w:rPr>
          <w:rFonts w:ascii="Times New Roman" w:hAnsi="Times New Roman"/>
          <w:sz w:val="28"/>
          <w:szCs w:val="28"/>
          <w:lang w:val="uk-UA" w:eastAsia="ru-RU"/>
        </w:rPr>
        <w:t>_____________</w:t>
      </w:r>
      <w:r w:rsidRPr="00BA0EA2">
        <w:rPr>
          <w:rFonts w:ascii="Times New Roman" w:hAnsi="Times New Roman"/>
          <w:sz w:val="28"/>
          <w:szCs w:val="28"/>
          <w:lang w:eastAsia="ru-RU"/>
        </w:rPr>
        <w:t> 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A0EA2">
        <w:rPr>
          <w:rFonts w:ascii="Times New Roman" w:hAnsi="Times New Roman"/>
          <w:sz w:val="28"/>
          <w:szCs w:val="28"/>
          <w:lang w:eastAsia="ru-RU"/>
        </w:rPr>
        <w:t>який доводиться мені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  <w:r w:rsidRPr="00BA0EA2">
        <w:rPr>
          <w:rFonts w:ascii="Times New Roman" w:hAnsi="Times New Roman"/>
          <w:sz w:val="28"/>
          <w:szCs w:val="28"/>
          <w:lang w:eastAsia="ru-RU"/>
        </w:rPr>
        <w:t> </w:t>
      </w:r>
    </w:p>
    <w:p w:rsidR="0053194B" w:rsidRPr="00BA0EA2" w:rsidRDefault="0053194B" w:rsidP="00BA0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EA2"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BA0EA2">
        <w:rPr>
          <w:rFonts w:ascii="Times New Roman" w:hAnsi="Times New Roman"/>
          <w:sz w:val="28"/>
          <w:szCs w:val="28"/>
          <w:lang w:eastAsia="ru-RU"/>
        </w:rPr>
        <w:t>(вказати ступінь родинного споріднення)</w:t>
      </w:r>
      <w:r w:rsidRPr="00BA0EA2">
        <w:rPr>
          <w:rFonts w:ascii="Times New Roman" w:hAnsi="Times New Roman"/>
          <w:sz w:val="28"/>
          <w:szCs w:val="28"/>
          <w:lang w:eastAsia="ru-RU"/>
        </w:rPr>
        <w:br/>
      </w:r>
    </w:p>
    <w:p w:rsidR="0053194B" w:rsidRDefault="0053194B" w:rsidP="00BA0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A0EA2">
        <w:rPr>
          <w:rFonts w:ascii="Times New Roman" w:hAnsi="Times New Roman"/>
          <w:sz w:val="28"/>
          <w:szCs w:val="28"/>
          <w:lang w:eastAsia="ru-RU"/>
        </w:rPr>
        <w:t>    Справа № ___</w:t>
      </w:r>
      <w:r>
        <w:rPr>
          <w:rFonts w:ascii="Times New Roman" w:hAnsi="Times New Roman"/>
          <w:sz w:val="28"/>
          <w:szCs w:val="28"/>
          <w:lang w:val="uk-UA" w:eastAsia="ru-RU"/>
        </w:rPr>
        <w:t>_________</w:t>
      </w:r>
      <w:r w:rsidRPr="00BA0EA2">
        <w:rPr>
          <w:rFonts w:ascii="Times New Roman" w:hAnsi="Times New Roman"/>
          <w:sz w:val="28"/>
          <w:szCs w:val="28"/>
          <w:lang w:eastAsia="ru-RU"/>
        </w:rPr>
        <w:t xml:space="preserve">року знаходиться на розгляді у </w:t>
      </w:r>
      <w:r>
        <w:rPr>
          <w:rFonts w:ascii="Times New Roman" w:hAnsi="Times New Roman"/>
          <w:sz w:val="28"/>
          <w:szCs w:val="28"/>
          <w:lang w:val="uk-UA" w:eastAsia="ru-RU"/>
        </w:rPr>
        <w:t>Бахмацькому районному суді Чернігівської області.</w:t>
      </w:r>
    </w:p>
    <w:p w:rsidR="0053194B" w:rsidRPr="00BA0EA2" w:rsidRDefault="0053194B" w:rsidP="00BA0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EA2">
        <w:rPr>
          <w:rFonts w:ascii="Times New Roman" w:hAnsi="Times New Roman"/>
          <w:sz w:val="28"/>
          <w:szCs w:val="28"/>
          <w:lang w:eastAsia="ru-RU"/>
        </w:rPr>
        <w:br/>
      </w:r>
    </w:p>
    <w:p w:rsidR="0053194B" w:rsidRPr="00BA0EA2" w:rsidRDefault="0053194B" w:rsidP="00BA0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EA2">
        <w:rPr>
          <w:rFonts w:ascii="Times New Roman" w:hAnsi="Times New Roman"/>
          <w:sz w:val="28"/>
          <w:szCs w:val="28"/>
          <w:lang w:eastAsia="ru-RU"/>
        </w:rPr>
        <w:t> </w:t>
      </w:r>
    </w:p>
    <w:p w:rsidR="0053194B" w:rsidRPr="00BA0EA2" w:rsidRDefault="0053194B" w:rsidP="00BA0EA2">
      <w:pPr>
        <w:spacing w:after="0" w:line="240" w:lineRule="auto"/>
        <w:ind w:left="-567" w:firstLine="708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53194B" w:rsidRPr="00BA0EA2" w:rsidRDefault="0053194B" w:rsidP="00BA0EA2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sz w:val="28"/>
          <w:szCs w:val="28"/>
          <w:lang w:val="uk-UA" w:eastAsia="ru-RU"/>
        </w:rPr>
        <w:t>    </w:t>
      </w:r>
      <w:r>
        <w:rPr>
          <w:rFonts w:ascii="Times New Roman" w:hAnsi="Times New Roman"/>
          <w:sz w:val="28"/>
          <w:szCs w:val="28"/>
          <w:lang w:val="uk-UA" w:eastAsia="ru-RU"/>
        </w:rPr>
        <w:t>       «____» __________ 20   року                    </w:t>
      </w:r>
      <w:r w:rsidRPr="00BA0EA2">
        <w:rPr>
          <w:rFonts w:ascii="Times New Roman" w:hAnsi="Times New Roman"/>
          <w:sz w:val="28"/>
          <w:szCs w:val="28"/>
          <w:lang w:val="uk-UA" w:eastAsia="ru-RU"/>
        </w:rPr>
        <w:t>________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__________</w:t>
      </w:r>
    </w:p>
    <w:p w:rsidR="0053194B" w:rsidRPr="00BA0EA2" w:rsidRDefault="0053194B" w:rsidP="00BA0EA2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 w:rsidRPr="00BA0EA2">
        <w:rPr>
          <w:rFonts w:ascii="Times New Roman" w:hAnsi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A0EA2">
        <w:rPr>
          <w:rFonts w:ascii="Times New Roman" w:hAnsi="Times New Roman"/>
          <w:sz w:val="28"/>
          <w:szCs w:val="28"/>
          <w:lang w:val="uk-UA" w:eastAsia="ru-RU"/>
        </w:rPr>
        <w:t>   підпис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(П.І.Б.)</w:t>
      </w:r>
      <w:r w:rsidRPr="00BA0EA2">
        <w:rPr>
          <w:rFonts w:ascii="Times New Roman" w:hAnsi="Times New Roman"/>
          <w:sz w:val="24"/>
          <w:szCs w:val="24"/>
          <w:lang w:eastAsia="ru-RU"/>
        </w:rPr>
        <w:br/>
      </w:r>
    </w:p>
    <w:p w:rsidR="0053194B" w:rsidRDefault="0053194B"/>
    <w:sectPr w:rsidR="0053194B" w:rsidSect="005D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A2"/>
    <w:rsid w:val="00060BE3"/>
    <w:rsid w:val="000612E1"/>
    <w:rsid w:val="0008253F"/>
    <w:rsid w:val="000907B0"/>
    <w:rsid w:val="000A407D"/>
    <w:rsid w:val="000B2F37"/>
    <w:rsid w:val="000C344A"/>
    <w:rsid w:val="00105623"/>
    <w:rsid w:val="00183C5D"/>
    <w:rsid w:val="001A5603"/>
    <w:rsid w:val="001D31F6"/>
    <w:rsid w:val="00226378"/>
    <w:rsid w:val="00230B6B"/>
    <w:rsid w:val="003B7355"/>
    <w:rsid w:val="0041721B"/>
    <w:rsid w:val="00417636"/>
    <w:rsid w:val="004764A4"/>
    <w:rsid w:val="004B7363"/>
    <w:rsid w:val="004C302B"/>
    <w:rsid w:val="0053194B"/>
    <w:rsid w:val="00564125"/>
    <w:rsid w:val="0058741F"/>
    <w:rsid w:val="005A29E8"/>
    <w:rsid w:val="005D51C9"/>
    <w:rsid w:val="00612076"/>
    <w:rsid w:val="006B2BDE"/>
    <w:rsid w:val="006C1F13"/>
    <w:rsid w:val="006C6C75"/>
    <w:rsid w:val="006D6B42"/>
    <w:rsid w:val="006F21E7"/>
    <w:rsid w:val="00703159"/>
    <w:rsid w:val="007328C9"/>
    <w:rsid w:val="007434F1"/>
    <w:rsid w:val="007C548C"/>
    <w:rsid w:val="007F0E15"/>
    <w:rsid w:val="00803305"/>
    <w:rsid w:val="0081307D"/>
    <w:rsid w:val="00852149"/>
    <w:rsid w:val="00862B7C"/>
    <w:rsid w:val="00862F88"/>
    <w:rsid w:val="00874668"/>
    <w:rsid w:val="008A65E9"/>
    <w:rsid w:val="008B1AA6"/>
    <w:rsid w:val="008C3432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724A9"/>
    <w:rsid w:val="00BA0EA2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0EDD"/>
    <w:rsid w:val="00E84F80"/>
    <w:rsid w:val="00EF3D6B"/>
    <w:rsid w:val="00F7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C9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6D6B42"/>
    <w:rPr>
      <w:rFonts w:cs="Times New Roman"/>
      <w:b/>
      <w:bCs/>
      <w:lang w:bidi="ar-SA"/>
    </w:rPr>
  </w:style>
  <w:style w:type="paragraph" w:customStyle="1" w:styleId="20">
    <w:name w:val="Заголовок №2"/>
    <w:basedOn w:val="Normal"/>
    <w:link w:val="2"/>
    <w:uiPriority w:val="99"/>
    <w:rsid w:val="006D6B42"/>
    <w:pPr>
      <w:widowControl w:val="0"/>
      <w:shd w:val="clear" w:color="auto" w:fill="FFFFFF"/>
      <w:spacing w:after="0" w:line="269" w:lineRule="exact"/>
      <w:outlineLvl w:val="1"/>
    </w:pPr>
    <w:rPr>
      <w:rFonts w:ascii="Times New Roman" w:hAnsi="Times New Roman"/>
      <w:b/>
      <w:bCs/>
      <w:noProof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560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56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8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518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5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626</Words>
  <Characters>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Бахмацький  районний суд Чернігівської області</dc:title>
  <dc:subject/>
  <dc:creator>1</dc:creator>
  <cp:keywords/>
  <dc:description/>
  <cp:lastModifiedBy>Таня</cp:lastModifiedBy>
  <cp:revision>2</cp:revision>
  <dcterms:created xsi:type="dcterms:W3CDTF">2018-12-06T12:35:00Z</dcterms:created>
  <dcterms:modified xsi:type="dcterms:W3CDTF">2018-12-06T12:35:00Z</dcterms:modified>
</cp:coreProperties>
</file>