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07" w:rsidRDefault="00C27507" w:rsidP="00031220">
      <w:pPr>
        <w:pStyle w:val="11"/>
        <w:shd w:val="clear" w:color="auto" w:fill="auto"/>
        <w:spacing w:before="0" w:after="0" w:line="240" w:lineRule="auto"/>
        <w:ind w:right="60" w:firstLine="709"/>
        <w:rPr>
          <w:sz w:val="28"/>
          <w:szCs w:val="28"/>
          <w:lang w:val="uk-UA"/>
        </w:rPr>
      </w:pPr>
    </w:p>
    <w:p w:rsidR="00C27507" w:rsidRPr="00B40C24" w:rsidRDefault="00C27507" w:rsidP="003D5A77">
      <w:pPr>
        <w:pStyle w:val="11"/>
        <w:shd w:val="clear" w:color="auto" w:fill="auto"/>
        <w:tabs>
          <w:tab w:val="left" w:leader="underscore" w:pos="8508"/>
        </w:tabs>
        <w:spacing w:before="0" w:after="0" w:line="276" w:lineRule="auto"/>
        <w:ind w:right="60" w:firstLine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Бахмацький районний суд Чернігівської області</w:t>
      </w:r>
    </w:p>
    <w:p w:rsidR="00C27507" w:rsidRPr="00B40C24" w:rsidRDefault="00C27507" w:rsidP="00B40C24">
      <w:pPr>
        <w:shd w:val="clear" w:color="auto" w:fill="FFFFFF"/>
        <w:spacing w:after="198" w:line="312" w:lineRule="atLeast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</w:t>
      </w:r>
      <w:r w:rsidRPr="00B40C24">
        <w:rPr>
          <w:rFonts w:ascii="Times New Roman" w:hAnsi="Times New Roman"/>
          <w:sz w:val="28"/>
          <w:szCs w:val="28"/>
        </w:rPr>
        <w:t>Судді</w:t>
      </w:r>
      <w:r w:rsidRPr="00B40C24">
        <w:rPr>
          <w:sz w:val="28"/>
          <w:szCs w:val="28"/>
          <w:lang w:val="uk-UA"/>
        </w:rPr>
        <w:t>______________________________</w:t>
      </w:r>
      <w:r w:rsidRPr="00B40C24">
        <w:rPr>
          <w:rFonts w:ascii="Times New Roman" w:hAnsi="Times New Roman"/>
          <w:sz w:val="28"/>
          <w:szCs w:val="28"/>
          <w:lang w:val="uk-UA" w:eastAsia="ru-RU"/>
        </w:rPr>
        <w:t xml:space="preserve">                  </w:t>
      </w:r>
    </w:p>
    <w:p w:rsidR="00C27507" w:rsidRPr="00B40C24" w:rsidRDefault="00C27507" w:rsidP="00B40C24">
      <w:pPr>
        <w:shd w:val="clear" w:color="auto" w:fill="FFFFFF"/>
        <w:spacing w:after="198" w:line="312" w:lineRule="atLeast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B40C24">
        <w:rPr>
          <w:rFonts w:ascii="Times New Roman" w:hAnsi="Times New Roman"/>
          <w:sz w:val="28"/>
          <w:szCs w:val="28"/>
          <w:lang w:val="uk-UA" w:eastAsia="ru-RU"/>
        </w:rPr>
        <w:t>ПІБ________________________________</w:t>
      </w:r>
    </w:p>
    <w:p w:rsidR="00C27507" w:rsidRPr="00B40C24" w:rsidRDefault="00C27507" w:rsidP="00B40C24">
      <w:pPr>
        <w:shd w:val="clear" w:color="auto" w:fill="FFFFFF"/>
        <w:spacing w:after="198" w:line="312" w:lineRule="atLeast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40C24">
        <w:rPr>
          <w:rFonts w:ascii="Times New Roman" w:hAnsi="Times New Roman"/>
          <w:sz w:val="28"/>
          <w:szCs w:val="28"/>
          <w:lang w:val="uk-UA" w:eastAsia="ru-RU"/>
        </w:rPr>
        <w:t>___________________________________</w:t>
      </w:r>
    </w:p>
    <w:p w:rsidR="00C27507" w:rsidRPr="00B40C24" w:rsidRDefault="00C27507" w:rsidP="00B40C24">
      <w:pPr>
        <w:shd w:val="clear" w:color="auto" w:fill="FFFFFF"/>
        <w:spacing w:after="198" w:line="312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0C24">
        <w:rPr>
          <w:rFonts w:ascii="Times New Roman" w:hAnsi="Times New Roman"/>
          <w:sz w:val="28"/>
          <w:szCs w:val="28"/>
          <w:lang w:val="uk-UA" w:eastAsia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</w:t>
      </w:r>
      <w:r w:rsidRPr="00B40C24">
        <w:rPr>
          <w:rFonts w:ascii="Times New Roman" w:hAnsi="Times New Roman"/>
          <w:sz w:val="28"/>
          <w:szCs w:val="28"/>
          <w:lang w:val="uk-UA" w:eastAsia="ru-RU"/>
        </w:rPr>
        <w:t xml:space="preserve"> Місце проживання  __________________________</w:t>
      </w:r>
      <w:r>
        <w:rPr>
          <w:rFonts w:ascii="Times New Roman" w:hAnsi="Times New Roman"/>
          <w:sz w:val="28"/>
          <w:szCs w:val="28"/>
          <w:lang w:val="uk-UA" w:eastAsia="ru-RU"/>
        </w:rPr>
        <w:t>______</w:t>
      </w:r>
    </w:p>
    <w:p w:rsidR="00C27507" w:rsidRPr="00B40C24" w:rsidRDefault="00C27507" w:rsidP="00B40C24">
      <w:pPr>
        <w:shd w:val="clear" w:color="auto" w:fill="FFFFFF"/>
        <w:spacing w:after="198" w:line="312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0C24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</w:t>
      </w:r>
      <w:bookmarkStart w:id="0" w:name="_GoBack"/>
      <w:bookmarkEnd w:id="0"/>
      <w:r w:rsidRPr="00B40C24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</w:t>
      </w:r>
      <w:r w:rsidRPr="00B40C24">
        <w:rPr>
          <w:rFonts w:ascii="Times New Roman" w:hAnsi="Times New Roman"/>
          <w:sz w:val="28"/>
          <w:szCs w:val="28"/>
          <w:lang w:val="uk-UA" w:eastAsia="ru-RU"/>
        </w:rPr>
        <w:t>_________________________________</w:t>
      </w:r>
    </w:p>
    <w:p w:rsidR="00C27507" w:rsidRPr="00B40C24" w:rsidRDefault="00C27507" w:rsidP="00B40C24">
      <w:pPr>
        <w:shd w:val="clear" w:color="auto" w:fill="FFFFFF"/>
        <w:spacing w:after="198" w:line="312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40C24">
        <w:rPr>
          <w:rFonts w:ascii="Times New Roman" w:hAnsi="Times New Roman"/>
          <w:sz w:val="28"/>
          <w:szCs w:val="28"/>
          <w:lang w:val="uk-UA" w:eastAsia="ru-RU"/>
        </w:rPr>
        <w:t>Тел._______________________________</w:t>
      </w:r>
    </w:p>
    <w:p w:rsidR="00C27507" w:rsidRPr="00B40C24" w:rsidRDefault="00C27507" w:rsidP="00B40C24">
      <w:pPr>
        <w:pStyle w:val="11"/>
        <w:shd w:val="clear" w:color="auto" w:fill="auto"/>
        <w:tabs>
          <w:tab w:val="left" w:leader="underscore" w:pos="8508"/>
        </w:tabs>
        <w:spacing w:before="0" w:after="0" w:line="276" w:lineRule="auto"/>
        <w:ind w:left="4962" w:right="60" w:firstLine="0"/>
        <w:rPr>
          <w:sz w:val="28"/>
          <w:szCs w:val="28"/>
        </w:rPr>
      </w:pPr>
    </w:p>
    <w:p w:rsidR="00C27507" w:rsidRDefault="00C27507" w:rsidP="00031220">
      <w:pPr>
        <w:pStyle w:val="11"/>
        <w:shd w:val="clear" w:color="auto" w:fill="auto"/>
        <w:spacing w:before="0" w:after="0" w:line="276" w:lineRule="auto"/>
        <w:ind w:left="5529" w:right="60" w:firstLine="709"/>
        <w:rPr>
          <w:sz w:val="28"/>
          <w:szCs w:val="28"/>
          <w:lang w:val="uk-UA"/>
        </w:rPr>
      </w:pPr>
    </w:p>
    <w:p w:rsidR="00C27507" w:rsidRPr="00031220" w:rsidRDefault="00C27507" w:rsidP="00031220">
      <w:pPr>
        <w:pStyle w:val="11"/>
        <w:shd w:val="clear" w:color="auto" w:fill="auto"/>
        <w:spacing w:before="0" w:after="0" w:line="276" w:lineRule="auto"/>
        <w:ind w:left="5529" w:right="60" w:firstLine="709"/>
        <w:rPr>
          <w:sz w:val="28"/>
          <w:szCs w:val="28"/>
          <w:lang w:val="uk-UA"/>
        </w:rPr>
      </w:pPr>
    </w:p>
    <w:p w:rsidR="00C27507" w:rsidRPr="00031220" w:rsidRDefault="00C27507" w:rsidP="00031220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 w:rsidRPr="00031220">
        <w:rPr>
          <w:b/>
          <w:sz w:val="28"/>
          <w:szCs w:val="28"/>
        </w:rPr>
        <w:t>ЗАЯВА</w:t>
      </w:r>
    </w:p>
    <w:p w:rsidR="00C27507" w:rsidRDefault="00C27507" w:rsidP="00031220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b/>
          <w:sz w:val="28"/>
          <w:szCs w:val="28"/>
          <w:lang w:val="uk-UA"/>
        </w:rPr>
      </w:pPr>
      <w:r w:rsidRPr="00031220">
        <w:rPr>
          <w:b/>
          <w:sz w:val="28"/>
          <w:szCs w:val="28"/>
        </w:rPr>
        <w:t>про повернення судового збору</w:t>
      </w:r>
    </w:p>
    <w:p w:rsidR="00C27507" w:rsidRPr="00031220" w:rsidRDefault="00C27507" w:rsidP="00031220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b/>
          <w:sz w:val="28"/>
          <w:szCs w:val="28"/>
          <w:lang w:val="uk-UA"/>
        </w:rPr>
      </w:pPr>
    </w:p>
    <w:p w:rsidR="00C27507" w:rsidRDefault="00C27507" w:rsidP="00A724B5">
      <w:pPr>
        <w:pStyle w:val="11"/>
        <w:shd w:val="clear" w:color="auto" w:fill="auto"/>
        <w:tabs>
          <w:tab w:val="left" w:leader="underscore" w:pos="7219"/>
          <w:tab w:val="left" w:leader="underscore" w:pos="8193"/>
        </w:tabs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7801D7">
        <w:rPr>
          <w:sz w:val="28"/>
          <w:szCs w:val="28"/>
        </w:rPr>
        <w:t xml:space="preserve">При подачі </w:t>
      </w:r>
      <w:r>
        <w:rPr>
          <w:sz w:val="28"/>
          <w:szCs w:val="28"/>
          <w:lang w:val="uk-UA"/>
        </w:rPr>
        <w:t>(позову, заяви,</w:t>
      </w:r>
      <w:r w:rsidRPr="007801D7">
        <w:rPr>
          <w:sz w:val="28"/>
          <w:szCs w:val="28"/>
        </w:rPr>
        <w:t xml:space="preserve"> скарги</w:t>
      </w:r>
      <w:r>
        <w:rPr>
          <w:sz w:val="28"/>
          <w:szCs w:val="28"/>
          <w:lang w:val="uk-UA"/>
        </w:rPr>
        <w:t>)</w:t>
      </w:r>
      <w:r w:rsidRPr="007801D7">
        <w:rPr>
          <w:sz w:val="28"/>
          <w:szCs w:val="28"/>
        </w:rPr>
        <w:t xml:space="preserve"> </w:t>
      </w:r>
      <w:r w:rsidRPr="00B40C24">
        <w:rPr>
          <w:sz w:val="28"/>
          <w:szCs w:val="28"/>
        </w:rPr>
        <w:t xml:space="preserve">«_____»__________20_____р.  мною було сплачено судовий збір у розмірі _____________ грн. на р/р </w:t>
      </w:r>
      <w:r>
        <w:rPr>
          <w:sz w:val="28"/>
          <w:szCs w:val="28"/>
          <w:lang w:val="uk-UA"/>
        </w:rPr>
        <w:t>________________</w:t>
      </w:r>
      <w:r w:rsidRPr="00B40C24">
        <w:rPr>
          <w:sz w:val="28"/>
          <w:szCs w:val="28"/>
        </w:rPr>
        <w:t xml:space="preserve">, МФО </w:t>
      </w:r>
      <w:r>
        <w:rPr>
          <w:sz w:val="28"/>
          <w:szCs w:val="28"/>
          <w:lang w:val="uk-UA"/>
        </w:rPr>
        <w:t>______________</w:t>
      </w:r>
      <w:r w:rsidRPr="00B40C24">
        <w:rPr>
          <w:sz w:val="28"/>
          <w:szCs w:val="28"/>
        </w:rPr>
        <w:t xml:space="preserve">, банк отримувача </w:t>
      </w:r>
      <w:r>
        <w:rPr>
          <w:sz w:val="28"/>
          <w:szCs w:val="28"/>
          <w:lang w:val="uk-UA"/>
        </w:rPr>
        <w:t>_________________</w:t>
      </w:r>
      <w:r>
        <w:rPr>
          <w:sz w:val="28"/>
          <w:szCs w:val="28"/>
        </w:rPr>
        <w:t xml:space="preserve">, ЄДРПОУ </w:t>
      </w:r>
      <w:r>
        <w:rPr>
          <w:sz w:val="28"/>
          <w:szCs w:val="28"/>
          <w:lang w:val="uk-UA"/>
        </w:rPr>
        <w:t>________.</w:t>
      </w:r>
    </w:p>
    <w:p w:rsidR="00C27507" w:rsidRPr="00F90299" w:rsidRDefault="00C27507" w:rsidP="00A724B5">
      <w:pPr>
        <w:pStyle w:val="11"/>
        <w:shd w:val="clear" w:color="auto" w:fill="auto"/>
        <w:tabs>
          <w:tab w:val="left" w:leader="underscore" w:pos="7219"/>
          <w:tab w:val="left" w:leader="underscore" w:pos="8193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C27507" w:rsidRDefault="00C27507" w:rsidP="00B40C24">
      <w:pPr>
        <w:pStyle w:val="11"/>
        <w:shd w:val="clear" w:color="auto" w:fill="auto"/>
        <w:spacing w:before="0" w:after="0" w:line="240" w:lineRule="auto"/>
        <w:ind w:right="60" w:firstLine="709"/>
        <w:jc w:val="both"/>
        <w:rPr>
          <w:rStyle w:val="a0"/>
          <w:sz w:val="28"/>
          <w:szCs w:val="28"/>
          <w:lang w:val="uk-UA"/>
        </w:rPr>
      </w:pPr>
      <w:r w:rsidRPr="007801D7">
        <w:rPr>
          <w:sz w:val="28"/>
          <w:szCs w:val="28"/>
        </w:rPr>
        <w:t xml:space="preserve">Відповідно до ст. 7 Закону України «Про судовий збір», </w:t>
      </w:r>
      <w:r w:rsidRPr="00B40C24">
        <w:rPr>
          <w:sz w:val="28"/>
          <w:szCs w:val="28"/>
        </w:rPr>
        <w:t>прошу розглянути питання</w:t>
      </w:r>
      <w:r>
        <w:rPr>
          <w:sz w:val="28"/>
          <w:szCs w:val="28"/>
          <w:lang w:val="uk-UA"/>
        </w:rPr>
        <w:t xml:space="preserve"> та винести ухвалу</w:t>
      </w:r>
      <w:r w:rsidRPr="00B40C24">
        <w:rPr>
          <w:sz w:val="28"/>
          <w:szCs w:val="28"/>
        </w:rPr>
        <w:t xml:space="preserve"> про повернення мені с</w:t>
      </w:r>
      <w:r>
        <w:rPr>
          <w:sz w:val="28"/>
          <w:szCs w:val="28"/>
        </w:rPr>
        <w:t>уми судового збору</w:t>
      </w:r>
      <w:r>
        <w:rPr>
          <w:sz w:val="28"/>
          <w:szCs w:val="28"/>
          <w:lang w:val="uk-UA"/>
        </w:rPr>
        <w:t xml:space="preserve">, </w:t>
      </w:r>
      <w:r w:rsidRPr="007801D7">
        <w:rPr>
          <w:sz w:val="28"/>
          <w:szCs w:val="28"/>
        </w:rPr>
        <w:t>у зв'язку з</w:t>
      </w:r>
      <w:r w:rsidRPr="007801D7">
        <w:rPr>
          <w:rStyle w:val="a0"/>
          <w:sz w:val="28"/>
          <w:szCs w:val="28"/>
        </w:rPr>
        <w:t xml:space="preserve"> (</w:t>
      </w:r>
      <w:r>
        <w:rPr>
          <w:rStyle w:val="a0"/>
          <w:sz w:val="28"/>
          <w:szCs w:val="28"/>
          <w:lang w:val="uk-UA"/>
        </w:rPr>
        <w:t>____________________________________________________________________).</w:t>
      </w:r>
      <w:r w:rsidRPr="007801D7">
        <w:rPr>
          <w:rStyle w:val="a0"/>
          <w:sz w:val="28"/>
          <w:szCs w:val="28"/>
        </w:rPr>
        <w:t xml:space="preserve"> </w:t>
      </w:r>
    </w:p>
    <w:p w:rsidR="00C27507" w:rsidRPr="00B40C24" w:rsidRDefault="00C27507" w:rsidP="00031220">
      <w:pPr>
        <w:pStyle w:val="11"/>
        <w:shd w:val="clear" w:color="auto" w:fill="auto"/>
        <w:spacing w:before="0" w:after="0" w:line="240" w:lineRule="auto"/>
        <w:ind w:right="60" w:firstLine="709"/>
        <w:jc w:val="both"/>
        <w:rPr>
          <w:rStyle w:val="a0"/>
          <w:sz w:val="22"/>
          <w:szCs w:val="22"/>
          <w:lang w:val="uk-UA"/>
        </w:rPr>
      </w:pPr>
      <w:r>
        <w:rPr>
          <w:rStyle w:val="a0"/>
          <w:sz w:val="22"/>
          <w:szCs w:val="22"/>
          <w:lang w:val="uk-UA"/>
        </w:rPr>
        <w:t xml:space="preserve">                                                           </w:t>
      </w:r>
      <w:r w:rsidRPr="00B40C24">
        <w:rPr>
          <w:rStyle w:val="a0"/>
          <w:sz w:val="22"/>
          <w:szCs w:val="22"/>
        </w:rPr>
        <w:t>підстави повернення</w:t>
      </w:r>
    </w:p>
    <w:p w:rsidR="00C27507" w:rsidRDefault="00C27507" w:rsidP="00031220">
      <w:pPr>
        <w:pStyle w:val="11"/>
        <w:shd w:val="clear" w:color="auto" w:fill="auto"/>
        <w:spacing w:before="0" w:after="0" w:line="240" w:lineRule="auto"/>
        <w:ind w:right="60" w:firstLine="709"/>
        <w:jc w:val="both"/>
        <w:rPr>
          <w:sz w:val="28"/>
          <w:szCs w:val="28"/>
          <w:lang w:val="uk-UA"/>
        </w:rPr>
      </w:pPr>
    </w:p>
    <w:p w:rsidR="00C27507" w:rsidRDefault="00C27507" w:rsidP="00031220">
      <w:pPr>
        <w:pStyle w:val="11"/>
        <w:shd w:val="clear" w:color="auto" w:fill="auto"/>
        <w:spacing w:before="0" w:after="0" w:line="240" w:lineRule="auto"/>
        <w:ind w:right="60" w:firstLine="709"/>
        <w:jc w:val="both"/>
        <w:rPr>
          <w:sz w:val="28"/>
          <w:szCs w:val="28"/>
          <w:lang w:val="uk-UA"/>
        </w:rPr>
      </w:pPr>
    </w:p>
    <w:p w:rsidR="00C27507" w:rsidRDefault="00C27507" w:rsidP="00031220">
      <w:pPr>
        <w:pStyle w:val="11"/>
        <w:shd w:val="clear" w:color="auto" w:fill="auto"/>
        <w:spacing w:before="0" w:after="0" w:line="240" w:lineRule="auto"/>
        <w:ind w:right="6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задоволення заяви щодо повернення мені суми сплаченого судового збору, прошу видати, або направити поштою (_____</w:t>
      </w:r>
      <w:r>
        <w:rPr>
          <w:i/>
          <w:sz w:val="28"/>
          <w:szCs w:val="28"/>
          <w:u w:val="single"/>
          <w:lang w:val="uk-UA"/>
        </w:rPr>
        <w:t>________________________________________________________</w:t>
      </w:r>
      <w:r>
        <w:rPr>
          <w:sz w:val="28"/>
          <w:szCs w:val="28"/>
          <w:lang w:val="uk-UA"/>
        </w:rPr>
        <w:t xml:space="preserve">_______), </w:t>
      </w:r>
    </w:p>
    <w:p w:rsidR="00C27507" w:rsidRPr="003D5A77" w:rsidRDefault="00C27507" w:rsidP="00031220">
      <w:pPr>
        <w:pStyle w:val="11"/>
        <w:shd w:val="clear" w:color="auto" w:fill="auto"/>
        <w:spacing w:before="0" w:after="0" w:line="240" w:lineRule="auto"/>
        <w:ind w:right="60" w:firstLine="709"/>
        <w:jc w:val="both"/>
        <w:rPr>
          <w:i/>
          <w:sz w:val="22"/>
          <w:szCs w:val="22"/>
          <w:lang w:val="uk-UA"/>
        </w:rPr>
      </w:pPr>
      <w:r w:rsidRPr="003D5A77">
        <w:rPr>
          <w:i/>
          <w:sz w:val="22"/>
          <w:szCs w:val="22"/>
          <w:lang w:val="uk-UA"/>
        </w:rPr>
        <w:t xml:space="preserve">                                                       </w:t>
      </w:r>
      <w:r>
        <w:rPr>
          <w:i/>
          <w:sz w:val="22"/>
          <w:szCs w:val="22"/>
          <w:lang w:val="uk-UA"/>
        </w:rPr>
        <w:t xml:space="preserve">             </w:t>
      </w:r>
      <w:r w:rsidRPr="003D5A77">
        <w:rPr>
          <w:i/>
          <w:sz w:val="22"/>
          <w:szCs w:val="22"/>
          <w:lang w:val="uk-UA"/>
        </w:rPr>
        <w:t xml:space="preserve">    адреса</w:t>
      </w:r>
    </w:p>
    <w:p w:rsidR="00C27507" w:rsidRDefault="00C27507" w:rsidP="00031220">
      <w:pPr>
        <w:pStyle w:val="11"/>
        <w:shd w:val="clear" w:color="auto" w:fill="auto"/>
        <w:spacing w:before="0" w:after="0" w:line="240" w:lineRule="auto"/>
        <w:ind w:right="60" w:firstLine="709"/>
        <w:jc w:val="both"/>
        <w:rPr>
          <w:sz w:val="28"/>
          <w:szCs w:val="28"/>
          <w:lang w:val="uk-UA"/>
        </w:rPr>
      </w:pPr>
    </w:p>
    <w:p w:rsidR="00C27507" w:rsidRDefault="00C27507" w:rsidP="00031220">
      <w:pPr>
        <w:pStyle w:val="11"/>
        <w:shd w:val="clear" w:color="auto" w:fill="auto"/>
        <w:spacing w:before="0" w:after="0" w:line="240" w:lineRule="auto"/>
        <w:ind w:right="6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завірену належним чином копію ухвали суду з оригіналом квитанції.</w:t>
      </w:r>
    </w:p>
    <w:p w:rsidR="00C27507" w:rsidRPr="00A724B5" w:rsidRDefault="00C27507" w:rsidP="00031220">
      <w:pPr>
        <w:pStyle w:val="11"/>
        <w:shd w:val="clear" w:color="auto" w:fill="auto"/>
        <w:spacing w:before="0" w:after="0" w:line="240" w:lineRule="auto"/>
        <w:ind w:right="60" w:firstLine="709"/>
        <w:jc w:val="both"/>
        <w:rPr>
          <w:sz w:val="28"/>
          <w:szCs w:val="28"/>
          <w:lang w:val="uk-UA"/>
        </w:rPr>
      </w:pPr>
    </w:p>
    <w:p w:rsidR="00C27507" w:rsidRDefault="00C27507" w:rsidP="00031220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C27507" w:rsidRPr="00B40C24" w:rsidRDefault="00C27507" w:rsidP="00031220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7801D7">
        <w:rPr>
          <w:sz w:val="28"/>
          <w:szCs w:val="28"/>
        </w:rPr>
        <w:t>Додатки:</w:t>
      </w:r>
      <w:r>
        <w:rPr>
          <w:sz w:val="28"/>
          <w:szCs w:val="28"/>
          <w:lang w:val="uk-UA"/>
        </w:rPr>
        <w:t xml:space="preserve"> оригінал квитанції.</w:t>
      </w:r>
    </w:p>
    <w:p w:rsidR="00C27507" w:rsidRDefault="00C27507" w:rsidP="00031220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C27507" w:rsidRDefault="00C27507" w:rsidP="00031220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C27507" w:rsidRPr="00A724B5" w:rsidRDefault="00C27507" w:rsidP="00031220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C27507" w:rsidRPr="0084292B" w:rsidRDefault="00C27507" w:rsidP="00A724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«</w:t>
      </w:r>
      <w:r w:rsidRPr="0084292B">
        <w:rPr>
          <w:rFonts w:ascii="Times New Roman" w:hAnsi="Times New Roman"/>
          <w:color w:val="000000"/>
          <w:sz w:val="28"/>
          <w:szCs w:val="28"/>
          <w:lang w:val="uk-UA" w:eastAsia="ru-RU"/>
        </w:rPr>
        <w:t>__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__»</w:t>
      </w:r>
      <w:r w:rsidRPr="0084292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________ 201___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__</w:t>
      </w:r>
      <w:r w:rsidRPr="0084292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____</w:t>
      </w:r>
      <w:r w:rsidRPr="0084292B">
        <w:rPr>
          <w:rFonts w:ascii="Times New Roman" w:hAnsi="Times New Roman"/>
          <w:color w:val="000000"/>
          <w:sz w:val="28"/>
          <w:szCs w:val="28"/>
          <w:lang w:val="uk-UA" w:eastAsia="ru-RU"/>
        </w:rPr>
        <w:t>____________</w:t>
      </w:r>
    </w:p>
    <w:p w:rsidR="00C27507" w:rsidRPr="0084292B" w:rsidRDefault="00C27507" w:rsidP="00B40C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   </w:t>
      </w:r>
      <w:r w:rsidRPr="0084292B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(підпис</w:t>
      </w:r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, ПІБ</w:t>
      </w:r>
      <w:r w:rsidRPr="0084292B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)</w:t>
      </w:r>
    </w:p>
    <w:p w:rsidR="00C27507" w:rsidRDefault="00C27507" w:rsidP="00A724B5">
      <w:pPr>
        <w:pStyle w:val="11"/>
        <w:shd w:val="clear" w:color="auto" w:fill="auto"/>
        <w:tabs>
          <w:tab w:val="left" w:leader="underscore" w:pos="441"/>
          <w:tab w:val="left" w:leader="underscore" w:pos="1458"/>
          <w:tab w:val="left" w:pos="4024"/>
          <w:tab w:val="left" w:pos="7175"/>
        </w:tabs>
        <w:spacing w:before="0" w:after="0" w:line="240" w:lineRule="auto"/>
        <w:ind w:firstLine="709"/>
        <w:jc w:val="both"/>
      </w:pPr>
    </w:p>
    <w:sectPr w:rsidR="00C27507" w:rsidSect="00B40C24">
      <w:pgSz w:w="11905" w:h="16837"/>
      <w:pgMar w:top="993" w:right="851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959"/>
    <w:rsid w:val="00031220"/>
    <w:rsid w:val="001D1E79"/>
    <w:rsid w:val="003D5A77"/>
    <w:rsid w:val="005768F2"/>
    <w:rsid w:val="005A7959"/>
    <w:rsid w:val="005D1890"/>
    <w:rsid w:val="007801D7"/>
    <w:rsid w:val="0084292B"/>
    <w:rsid w:val="00A724B5"/>
    <w:rsid w:val="00B40C24"/>
    <w:rsid w:val="00C27507"/>
    <w:rsid w:val="00C74F77"/>
    <w:rsid w:val="00CD1668"/>
    <w:rsid w:val="00CF0BD7"/>
    <w:rsid w:val="00DE5301"/>
    <w:rsid w:val="00F26DC6"/>
    <w:rsid w:val="00F9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90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№1_"/>
    <w:basedOn w:val="DefaultParagraphFont"/>
    <w:link w:val="10"/>
    <w:uiPriority w:val="99"/>
    <w:locked/>
    <w:rsid w:val="00031220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">
    <w:name w:val="Основной текст_"/>
    <w:basedOn w:val="DefaultParagraphFont"/>
    <w:link w:val="11"/>
    <w:uiPriority w:val="99"/>
    <w:locked/>
    <w:rsid w:val="00031220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0">
    <w:name w:val="Основной текст + Курсив"/>
    <w:basedOn w:val="a"/>
    <w:uiPriority w:val="99"/>
    <w:rsid w:val="00031220"/>
    <w:rPr>
      <w:i/>
      <w:iCs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03122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031220"/>
    <w:pPr>
      <w:shd w:val="clear" w:color="auto" w:fill="FFFFFF"/>
      <w:spacing w:after="180" w:line="250" w:lineRule="exact"/>
      <w:jc w:val="center"/>
      <w:outlineLvl w:val="0"/>
    </w:pPr>
    <w:rPr>
      <w:rFonts w:ascii="Times New Roman" w:eastAsia="Times New Roman" w:hAnsi="Times New Roman"/>
      <w:sz w:val="18"/>
      <w:szCs w:val="18"/>
    </w:rPr>
  </w:style>
  <w:style w:type="paragraph" w:customStyle="1" w:styleId="11">
    <w:name w:val="Основной текст1"/>
    <w:basedOn w:val="Normal"/>
    <w:link w:val="a"/>
    <w:uiPriority w:val="99"/>
    <w:rsid w:val="00031220"/>
    <w:pPr>
      <w:shd w:val="clear" w:color="auto" w:fill="FFFFFF"/>
      <w:spacing w:before="180" w:after="180" w:line="224" w:lineRule="exact"/>
      <w:ind w:hanging="340"/>
    </w:pPr>
    <w:rPr>
      <w:rFonts w:ascii="Times New Roman" w:eastAsia="Times New Roman" w:hAnsi="Times New Roman"/>
      <w:sz w:val="18"/>
      <w:szCs w:val="18"/>
    </w:rPr>
  </w:style>
  <w:style w:type="paragraph" w:customStyle="1" w:styleId="20">
    <w:name w:val="Основной текст (2)"/>
    <w:basedOn w:val="Normal"/>
    <w:link w:val="2"/>
    <w:uiPriority w:val="99"/>
    <w:rsid w:val="00031220"/>
    <w:pPr>
      <w:shd w:val="clear" w:color="auto" w:fill="FFFFFF"/>
      <w:spacing w:before="180" w:after="240" w:line="240" w:lineRule="atLeast"/>
      <w:ind w:hanging="340"/>
    </w:pPr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1006</Words>
  <Characters>574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Бахмацький районний суд Чернігівської області</dc:title>
  <dc:subject/>
  <dc:creator>Дмитро В. Дударець</dc:creator>
  <cp:keywords/>
  <dc:description/>
  <cp:lastModifiedBy>Таня</cp:lastModifiedBy>
  <cp:revision>2</cp:revision>
  <cp:lastPrinted>2018-04-13T06:34:00Z</cp:lastPrinted>
  <dcterms:created xsi:type="dcterms:W3CDTF">2018-12-06T13:53:00Z</dcterms:created>
  <dcterms:modified xsi:type="dcterms:W3CDTF">2018-12-06T13:53:00Z</dcterms:modified>
</cp:coreProperties>
</file>